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2E" w:rsidRDefault="004C5E2E">
      <w:pPr>
        <w:pStyle w:val="a3"/>
        <w:ind w:left="0"/>
        <w:rPr>
          <w:rFonts w:ascii="Times New Roman"/>
          <w:sz w:val="20"/>
        </w:rPr>
      </w:pPr>
    </w:p>
    <w:p w:rsidR="004C5E2E" w:rsidRDefault="004C5E2E">
      <w:pPr>
        <w:pStyle w:val="a3"/>
        <w:ind w:left="0"/>
        <w:rPr>
          <w:rFonts w:ascii="Times New Roman"/>
          <w:sz w:val="20"/>
        </w:rPr>
      </w:pPr>
    </w:p>
    <w:p w:rsidR="004C5E2E" w:rsidRDefault="00CC19A3">
      <w:pPr>
        <w:pStyle w:val="a3"/>
        <w:spacing w:before="11"/>
        <w:ind w:left="0"/>
        <w:rPr>
          <w:rFonts w:ascii="Arial Unicode MS"/>
          <w:sz w:val="47"/>
        </w:rPr>
      </w:pPr>
      <w:bookmarkStart w:id="0" w:name="_GoBack"/>
      <w:bookmarkEnd w:id="0"/>
      <w:r w:rsidRPr="00CC19A3">
        <w:rPr>
          <w:rFonts w:ascii="微软雅黑" w:eastAsia="微软雅黑" w:hAnsi="微软雅黑" w:cs="微软雅黑" w:hint="eastAsia"/>
          <w:sz w:val="44"/>
          <w:szCs w:val="22"/>
        </w:rPr>
        <w:t>个人所得税专项附加扣除政策享受条件</w:t>
      </w:r>
    </w:p>
    <w:p w:rsidR="004C5E2E" w:rsidRDefault="00BD2365">
      <w:pPr>
        <w:pStyle w:val="a3"/>
      </w:pPr>
      <w:r>
        <w:t>尊敬的纳税人：</w:t>
      </w:r>
    </w:p>
    <w:p w:rsidR="004C5E2E" w:rsidRDefault="00BD2365">
      <w:pPr>
        <w:pStyle w:val="a3"/>
        <w:spacing w:before="214" w:line="364" w:lineRule="auto"/>
        <w:ind w:right="257" w:firstLine="660"/>
        <w:jc w:val="both"/>
      </w:pPr>
      <w:r>
        <w:rPr>
          <w:spacing w:val="-3"/>
          <w:w w:val="95"/>
        </w:rPr>
        <w:t>根据新修订的《中华人民共和国个人所得税法》，您如</w:t>
      </w:r>
      <w:r>
        <w:rPr>
          <w:spacing w:val="-3"/>
          <w:w w:val="95"/>
        </w:rPr>
        <w:t xml:space="preserve"> </w:t>
      </w:r>
      <w:r>
        <w:rPr>
          <w:spacing w:val="-3"/>
        </w:rPr>
        <w:t>果符合以下条件，自</w:t>
      </w:r>
      <w:r>
        <w:rPr>
          <w:spacing w:val="-3"/>
        </w:rPr>
        <w:t xml:space="preserve"> </w:t>
      </w:r>
      <w:r>
        <w:t>2019</w:t>
      </w:r>
      <w:r>
        <w:rPr>
          <w:spacing w:val="-52"/>
        </w:rPr>
        <w:t xml:space="preserve"> </w:t>
      </w:r>
      <w:r>
        <w:rPr>
          <w:spacing w:val="-52"/>
        </w:rPr>
        <w:t>年</w:t>
      </w:r>
      <w:r>
        <w:rPr>
          <w:spacing w:val="-52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rPr>
          <w:spacing w:val="-52"/>
        </w:rPr>
        <w:t>月</w:t>
      </w:r>
      <w:r>
        <w:rPr>
          <w:spacing w:val="-5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3"/>
        </w:rPr>
        <w:t>日起即可依法享受相应</w:t>
      </w:r>
      <w:r>
        <w:rPr>
          <w:spacing w:val="-5"/>
        </w:rPr>
        <w:t>的专项附加扣除。您可以将相关信息及时提供给您的任职受</w:t>
      </w:r>
      <w:r>
        <w:rPr>
          <w:spacing w:val="-15"/>
        </w:rPr>
        <w:t>雇单位，在领取</w:t>
      </w:r>
      <w:r>
        <w:rPr>
          <w:spacing w:val="-15"/>
        </w:rPr>
        <w:t xml:space="preserve"> </w:t>
      </w:r>
      <w:r>
        <w:t>2019</w:t>
      </w:r>
      <w:r>
        <w:rPr>
          <w:spacing w:val="-15"/>
        </w:rPr>
        <w:t xml:space="preserve"> </w:t>
      </w:r>
      <w:r>
        <w:rPr>
          <w:spacing w:val="-15"/>
        </w:rPr>
        <w:t>年月度工资时扣除，也可以在</w:t>
      </w:r>
      <w:r>
        <w:rPr>
          <w:spacing w:val="-15"/>
        </w:rPr>
        <w:t xml:space="preserve"> </w:t>
      </w:r>
      <w:r>
        <w:t>2020</w:t>
      </w:r>
      <w:r>
        <w:rPr>
          <w:spacing w:val="-42"/>
        </w:rPr>
        <w:t xml:space="preserve"> </w:t>
      </w:r>
      <w:r>
        <w:rPr>
          <w:spacing w:val="-42"/>
        </w:rPr>
        <w:t>年</w:t>
      </w:r>
    </w:p>
    <w:p w:rsidR="004C5E2E" w:rsidRDefault="00BD2365">
      <w:pPr>
        <w:pStyle w:val="a3"/>
        <w:spacing w:before="3"/>
        <w:jc w:val="both"/>
      </w:pPr>
      <w:r>
        <w:t>3</w:t>
      </w:r>
      <w:r>
        <w:rPr>
          <w:spacing w:val="-64"/>
        </w:rPr>
        <w:t xml:space="preserve"> </w:t>
      </w:r>
      <w:r>
        <w:rPr>
          <w:spacing w:val="-64"/>
        </w:rPr>
        <w:t>月</w:t>
      </w:r>
      <w:r>
        <w:rPr>
          <w:spacing w:val="-64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rPr>
          <w:spacing w:val="-47"/>
        </w:rPr>
        <w:t>日至</w:t>
      </w:r>
      <w:r>
        <w:rPr>
          <w:spacing w:val="-47"/>
        </w:rPr>
        <w:t xml:space="preserve"> </w:t>
      </w:r>
      <w:r>
        <w:t>6</w:t>
      </w:r>
      <w:r>
        <w:rPr>
          <w:spacing w:val="-64"/>
        </w:rPr>
        <w:t xml:space="preserve"> </w:t>
      </w:r>
      <w:r>
        <w:rPr>
          <w:spacing w:val="-64"/>
        </w:rPr>
        <w:t>月</w:t>
      </w:r>
      <w:r>
        <w:rPr>
          <w:spacing w:val="-64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rPr>
          <w:spacing w:val="-11"/>
        </w:rPr>
        <w:t>日提供给主管税务机关在办理汇算清缴时</w:t>
      </w:r>
    </w:p>
    <w:p w:rsidR="004C5E2E" w:rsidRDefault="00BD2365">
      <w:pPr>
        <w:pStyle w:val="a3"/>
        <w:spacing w:before="214" w:line="364" w:lineRule="auto"/>
        <w:ind w:right="260"/>
        <w:jc w:val="both"/>
      </w:pPr>
      <w:r>
        <w:rPr>
          <w:noProof/>
          <w:lang w:val="en-US" w:bidi="ar-SA"/>
        </w:rP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1235710</wp:posOffset>
            </wp:positionH>
            <wp:positionV relativeFrom="paragraph">
              <wp:posOffset>559435</wp:posOffset>
            </wp:positionV>
            <wp:extent cx="2419985" cy="22815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228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享受扣除。如果您有其他疑问和问题，可以拨打</w:t>
      </w:r>
      <w:r>
        <w:rPr>
          <w:spacing w:val="-6"/>
        </w:rPr>
        <w:t xml:space="preserve"> </w:t>
      </w:r>
      <w:r>
        <w:t>12366</w:t>
      </w:r>
      <w:r>
        <w:rPr>
          <w:spacing w:val="-30"/>
        </w:rPr>
        <w:t xml:space="preserve"> </w:t>
      </w:r>
      <w:r>
        <w:rPr>
          <w:spacing w:val="-30"/>
        </w:rPr>
        <w:t>纳税咨询服务热线，或者向当地税务机关咨询。</w:t>
      </w:r>
    </w:p>
    <w:p w:rsidR="004C5E2E" w:rsidRDefault="00BD2365">
      <w:pPr>
        <w:pStyle w:val="a3"/>
        <w:spacing w:before="2"/>
        <w:ind w:left="760"/>
        <w:rPr>
          <w:rFonts w:ascii="黑体" w:eastAsia="黑体"/>
        </w:rPr>
      </w:pPr>
      <w:r>
        <w:rPr>
          <w:rFonts w:ascii="黑体" w:eastAsia="黑体" w:hint="eastAsia"/>
        </w:rPr>
        <w:t>一、子女教育专项附加扣除</w:t>
      </w:r>
    </w:p>
    <w:p w:rsidR="004C5E2E" w:rsidRDefault="00BD2365">
      <w:pPr>
        <w:pStyle w:val="a3"/>
        <w:spacing w:before="214" w:line="362" w:lineRule="auto"/>
        <w:ind w:right="257" w:firstLine="640"/>
        <w:jc w:val="both"/>
      </w:pPr>
      <w:r>
        <w:rPr>
          <w:spacing w:val="-2"/>
        </w:rPr>
        <w:t>符合下列条件之一，父母可选择由一方按照规定金额标</w:t>
      </w:r>
      <w:r>
        <w:rPr>
          <w:spacing w:val="-2"/>
          <w:position w:val="1"/>
        </w:rPr>
        <w:t>准的</w:t>
      </w:r>
      <w:r>
        <w:rPr>
          <w:spacing w:val="-82"/>
          <w:position w:val="1"/>
        </w:rPr>
        <w:t xml:space="preserve"> </w:t>
      </w:r>
      <w:r>
        <w:rPr>
          <w:spacing w:val="3"/>
          <w:position w:val="1"/>
        </w:rPr>
        <w:t>100</w:t>
      </w:r>
      <w:r>
        <w:rPr>
          <w:spacing w:val="-160"/>
          <w:position w:val="1"/>
        </w:rPr>
        <w:t xml:space="preserve"> </w:t>
      </w:r>
      <w:r>
        <w:rPr>
          <w:noProof/>
          <w:spacing w:val="8"/>
          <w:w w:val="99"/>
          <w:lang w:val="en-US" w:bidi="ar-SA"/>
        </w:rPr>
        <w:drawing>
          <wp:inline distT="0" distB="0" distL="0" distR="0">
            <wp:extent cx="85090" cy="1549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扣除</w:t>
      </w:r>
      <w:r>
        <w:rPr>
          <w:spacing w:val="-94"/>
          <w:position w:val="1"/>
        </w:rPr>
        <w:t>，</w:t>
      </w:r>
      <w:r>
        <w:rPr>
          <w:position w:val="1"/>
        </w:rPr>
        <w:t>或者选择由父母双方分别按照规定金额标准</w:t>
      </w:r>
    </w:p>
    <w:p w:rsidR="004C5E2E" w:rsidRDefault="00BD2365">
      <w:pPr>
        <w:pStyle w:val="a3"/>
        <w:spacing w:before="15" w:line="364" w:lineRule="auto"/>
        <w:ind w:right="260"/>
        <w:jc w:val="both"/>
      </w:pPr>
      <w:r>
        <w:t>的</w:t>
      </w:r>
      <w:r>
        <w:rPr>
          <w:spacing w:val="-80"/>
        </w:rPr>
        <w:t xml:space="preserve"> </w:t>
      </w:r>
      <w:r>
        <w:rPr>
          <w:spacing w:val="4"/>
        </w:rPr>
        <w:t>50</w:t>
      </w:r>
      <w:r>
        <w:rPr>
          <w:noProof/>
          <w:spacing w:val="8"/>
          <w:w w:val="99"/>
          <w:lang w:val="en-US" w:bidi="ar-SA"/>
        </w:rPr>
        <w:drawing>
          <wp:inline distT="0" distB="0" distL="0" distR="0">
            <wp:extent cx="85090" cy="15494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扣除；有多名子女的家庭，按照子女数量和规定金额</w:t>
      </w:r>
      <w:r>
        <w:rPr>
          <w:spacing w:val="-1"/>
        </w:rPr>
        <w:t>标准的乘积计算父母双方共计可享受的扣除金额，并按照上述扣除方法之一进行扣除：</w:t>
      </w:r>
    </w:p>
    <w:p w:rsidR="004C5E2E" w:rsidRDefault="00BD2365">
      <w:pPr>
        <w:pStyle w:val="a4"/>
        <w:numPr>
          <w:ilvl w:val="0"/>
          <w:numId w:val="1"/>
        </w:numPr>
        <w:tabs>
          <w:tab w:val="left" w:pos="1083"/>
        </w:tabs>
        <w:spacing w:line="364" w:lineRule="auto"/>
        <w:ind w:right="260" w:firstLine="640"/>
        <w:jc w:val="both"/>
        <w:rPr>
          <w:sz w:val="32"/>
        </w:rPr>
      </w:pPr>
      <w:r>
        <w:rPr>
          <w:spacing w:val="-15"/>
          <w:sz w:val="32"/>
        </w:rPr>
        <w:t>子女在年满</w:t>
      </w:r>
      <w:r>
        <w:rPr>
          <w:spacing w:val="-15"/>
          <w:sz w:val="32"/>
        </w:rPr>
        <w:t xml:space="preserve"> </w:t>
      </w:r>
      <w:r>
        <w:rPr>
          <w:sz w:val="32"/>
        </w:rPr>
        <w:t>3</w:t>
      </w:r>
      <w:r>
        <w:rPr>
          <w:spacing w:val="-11"/>
          <w:sz w:val="32"/>
        </w:rPr>
        <w:t xml:space="preserve"> </w:t>
      </w:r>
      <w:r>
        <w:rPr>
          <w:spacing w:val="-11"/>
          <w:sz w:val="32"/>
        </w:rPr>
        <w:t>周岁以上至小学前，不论是否在幼儿园学习均可扣除；</w:t>
      </w:r>
    </w:p>
    <w:p w:rsidR="004C5E2E" w:rsidRDefault="00BD2365">
      <w:pPr>
        <w:pStyle w:val="a4"/>
        <w:numPr>
          <w:ilvl w:val="0"/>
          <w:numId w:val="1"/>
        </w:numPr>
        <w:tabs>
          <w:tab w:val="left" w:pos="1083"/>
        </w:tabs>
        <w:ind w:left="1082" w:hanging="323"/>
        <w:rPr>
          <w:sz w:val="32"/>
        </w:rPr>
      </w:pPr>
      <w:r>
        <w:rPr>
          <w:spacing w:val="-3"/>
          <w:sz w:val="32"/>
        </w:rPr>
        <w:t>子女就读于小学、初中，或者接受高中阶段教育</w:t>
      </w:r>
      <w:r>
        <w:rPr>
          <w:sz w:val="32"/>
        </w:rPr>
        <w:t>（包</w:t>
      </w:r>
    </w:p>
    <w:p w:rsidR="004C5E2E" w:rsidRDefault="004C5E2E">
      <w:pPr>
        <w:rPr>
          <w:sz w:val="32"/>
        </w:rPr>
        <w:sectPr w:rsidR="004C5E2E">
          <w:headerReference w:type="default" r:id="rId10"/>
          <w:footerReference w:type="default" r:id="rId11"/>
          <w:type w:val="continuous"/>
          <w:pgSz w:w="11910" w:h="16840"/>
          <w:pgMar w:top="1500" w:right="1540" w:bottom="1420" w:left="1680" w:header="966" w:footer="1233" w:gutter="0"/>
          <w:pgNumType w:start="1"/>
          <w:cols w:space="720"/>
        </w:sectPr>
      </w:pPr>
    </w:p>
    <w:p w:rsidR="004C5E2E" w:rsidRDefault="00BD2365">
      <w:pPr>
        <w:pStyle w:val="a3"/>
        <w:spacing w:before="44"/>
      </w:pPr>
      <w:r>
        <w:lastRenderedPageBreak/>
        <w:t>括普通高中、中等职业教育、技工教育</w:t>
      </w:r>
      <w:r>
        <w:t>)</w:t>
      </w:r>
      <w:r>
        <w:t>；</w:t>
      </w:r>
    </w:p>
    <w:p w:rsidR="004C5E2E" w:rsidRDefault="00BD2365">
      <w:pPr>
        <w:pStyle w:val="a4"/>
        <w:numPr>
          <w:ilvl w:val="0"/>
          <w:numId w:val="1"/>
        </w:numPr>
        <w:tabs>
          <w:tab w:val="left" w:pos="1083"/>
        </w:tabs>
        <w:spacing w:before="214" w:line="364" w:lineRule="auto"/>
        <w:ind w:right="260" w:firstLine="640"/>
        <w:rPr>
          <w:sz w:val="32"/>
        </w:rPr>
      </w:pPr>
      <w:r>
        <w:rPr>
          <w:spacing w:val="-1"/>
          <w:w w:val="95"/>
          <w:sz w:val="32"/>
        </w:rPr>
        <w:t>子女接受高等教育</w:t>
      </w:r>
      <w:r>
        <w:rPr>
          <w:w w:val="95"/>
          <w:sz w:val="32"/>
        </w:rPr>
        <w:t>（</w:t>
      </w:r>
      <w:r>
        <w:rPr>
          <w:spacing w:val="-2"/>
          <w:w w:val="95"/>
          <w:sz w:val="32"/>
        </w:rPr>
        <w:t>包括大学专科、大学本科、硕士</w:t>
      </w:r>
      <w:r>
        <w:rPr>
          <w:spacing w:val="-2"/>
          <w:w w:val="95"/>
          <w:sz w:val="32"/>
        </w:rPr>
        <w:t xml:space="preserve"> </w:t>
      </w:r>
      <w:r>
        <w:rPr>
          <w:spacing w:val="-2"/>
          <w:sz w:val="32"/>
        </w:rPr>
        <w:t>研究生、博士研究生教育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 w:rsidR="004C5E2E" w:rsidRDefault="00BD2365">
      <w:pPr>
        <w:pStyle w:val="a3"/>
        <w:spacing w:before="1"/>
        <w:ind w:left="760"/>
      </w:pPr>
      <w:r>
        <w:t>上述受教育地点，包括在中国境内和在境外接受教育。</w:t>
      </w:r>
    </w:p>
    <w:p w:rsidR="004C5E2E" w:rsidRDefault="00BD2365">
      <w:pPr>
        <w:pStyle w:val="a3"/>
        <w:spacing w:before="214"/>
        <w:ind w:left="760"/>
        <w:rPr>
          <w:rFonts w:ascii="黑体" w:eastAsia="黑体"/>
        </w:rPr>
      </w:pPr>
      <w:r>
        <w:rPr>
          <w:rFonts w:ascii="黑体" w:eastAsia="黑体" w:hint="eastAsia"/>
        </w:rPr>
        <w:t>二、继续教育专项附加扣除</w:t>
      </w:r>
    </w:p>
    <w:p w:rsidR="004C5E2E" w:rsidRDefault="00BD2365">
      <w:pPr>
        <w:pStyle w:val="a3"/>
        <w:spacing w:before="214" w:line="364" w:lineRule="auto"/>
        <w:ind w:right="213" w:firstLine="640"/>
      </w:pPr>
      <w:r>
        <w:t>纳税人在中国境内接受继续教育，有下列两种情形之一的，可以按照规定金额标准扣除：</w:t>
      </w:r>
    </w:p>
    <w:p w:rsidR="004C5E2E" w:rsidRDefault="00BD2365">
      <w:pPr>
        <w:pStyle w:val="a4"/>
        <w:numPr>
          <w:ilvl w:val="0"/>
          <w:numId w:val="2"/>
        </w:numPr>
        <w:tabs>
          <w:tab w:val="left" w:pos="1083"/>
        </w:tabs>
        <w:spacing w:before="2" w:line="364" w:lineRule="auto"/>
        <w:ind w:right="257" w:firstLine="640"/>
        <w:rPr>
          <w:sz w:val="32"/>
        </w:rPr>
      </w:pPr>
      <w:r>
        <w:rPr>
          <w:spacing w:val="-1"/>
          <w:w w:val="95"/>
          <w:sz w:val="32"/>
        </w:rPr>
        <w:t>纳税人接受学历</w:t>
      </w:r>
      <w:r>
        <w:rPr>
          <w:w w:val="95"/>
          <w:sz w:val="32"/>
        </w:rPr>
        <w:t>（学位</w:t>
      </w:r>
      <w:r>
        <w:rPr>
          <w:spacing w:val="-5"/>
          <w:w w:val="95"/>
          <w:sz w:val="32"/>
        </w:rPr>
        <w:t>）</w:t>
      </w:r>
      <w:r>
        <w:rPr>
          <w:spacing w:val="-1"/>
          <w:w w:val="95"/>
          <w:sz w:val="32"/>
        </w:rPr>
        <w:t>继续教育的，在接受教育期</w:t>
      </w:r>
      <w:r>
        <w:rPr>
          <w:spacing w:val="-1"/>
          <w:w w:val="95"/>
          <w:sz w:val="32"/>
        </w:rPr>
        <w:t xml:space="preserve"> </w:t>
      </w:r>
      <w:r>
        <w:rPr>
          <w:spacing w:val="-5"/>
          <w:sz w:val="32"/>
        </w:rPr>
        <w:t>间每年均可扣除，享受扣除的时间最长不超过</w:t>
      </w:r>
      <w:r>
        <w:rPr>
          <w:spacing w:val="-5"/>
          <w:sz w:val="32"/>
        </w:rPr>
        <w:t xml:space="preserve"> </w:t>
      </w:r>
      <w:r>
        <w:rPr>
          <w:sz w:val="32"/>
        </w:rPr>
        <w:t>48</w:t>
      </w:r>
      <w:r>
        <w:rPr>
          <w:spacing w:val="-21"/>
          <w:sz w:val="32"/>
        </w:rPr>
        <w:t xml:space="preserve"> </w:t>
      </w:r>
      <w:r>
        <w:rPr>
          <w:spacing w:val="-21"/>
          <w:sz w:val="32"/>
        </w:rPr>
        <w:t>个月；</w:t>
      </w:r>
    </w:p>
    <w:p w:rsidR="004C5E2E" w:rsidRDefault="00BD2365">
      <w:pPr>
        <w:pStyle w:val="a4"/>
        <w:numPr>
          <w:ilvl w:val="0"/>
          <w:numId w:val="2"/>
        </w:numPr>
        <w:tabs>
          <w:tab w:val="left" w:pos="1083"/>
        </w:tabs>
        <w:spacing w:before="2" w:line="364" w:lineRule="auto"/>
        <w:ind w:right="565" w:firstLine="640"/>
        <w:jc w:val="both"/>
        <w:rPr>
          <w:sz w:val="32"/>
        </w:rPr>
      </w:pPr>
      <w:r>
        <w:rPr>
          <w:w w:val="95"/>
          <w:sz w:val="32"/>
        </w:rPr>
        <w:t>纳税人取得技能人员职业资格继续教育或者专业技</w:t>
      </w:r>
      <w:r>
        <w:rPr>
          <w:w w:val="95"/>
          <w:sz w:val="32"/>
        </w:rPr>
        <w:t xml:space="preserve"> </w:t>
      </w:r>
      <w:r>
        <w:rPr>
          <w:spacing w:val="-1"/>
          <w:sz w:val="32"/>
        </w:rPr>
        <w:t>术人员职业资格继续教育相关证书的，在取得证书当年扣</w:t>
      </w:r>
      <w:r>
        <w:rPr>
          <w:sz w:val="32"/>
        </w:rPr>
        <w:t>除。</w:t>
      </w:r>
    </w:p>
    <w:p w:rsidR="004C5E2E" w:rsidRDefault="00BD2365">
      <w:pPr>
        <w:pStyle w:val="a3"/>
        <w:spacing w:before="2" w:line="364" w:lineRule="auto"/>
        <w:ind w:right="260" w:firstLine="640"/>
      </w:pPr>
      <w:r>
        <w:rPr>
          <w:spacing w:val="-1"/>
        </w:rPr>
        <w:t>个人接受本科以下学历</w:t>
      </w:r>
      <w:r>
        <w:t>（学位</w:t>
      </w:r>
      <w:r>
        <w:rPr>
          <w:spacing w:val="-5"/>
        </w:rPr>
        <w:t>）</w:t>
      </w:r>
      <w:r>
        <w:rPr>
          <w:spacing w:val="-1"/>
        </w:rPr>
        <w:t>继续教育的，可以选择由父母扣除，或者选择由本人扣除。</w:t>
      </w:r>
    </w:p>
    <w:p w:rsidR="004C5E2E" w:rsidRDefault="00BD2365">
      <w:pPr>
        <w:pStyle w:val="a3"/>
        <w:spacing w:before="2"/>
        <w:ind w:left="760"/>
        <w:rPr>
          <w:rFonts w:ascii="黑体" w:eastAsia="黑体"/>
        </w:rPr>
      </w:pPr>
      <w:r>
        <w:rPr>
          <w:rFonts w:ascii="黑体" w:eastAsia="黑体" w:hint="eastAsia"/>
          <w:w w:val="95"/>
        </w:rPr>
        <w:t>三、住房贷款利息专项附加扣除</w:t>
      </w:r>
    </w:p>
    <w:p w:rsidR="004C5E2E" w:rsidRDefault="00BD2365">
      <w:pPr>
        <w:pStyle w:val="a3"/>
        <w:spacing w:before="266" w:line="350" w:lineRule="auto"/>
        <w:ind w:right="260" w:firstLine="640"/>
        <w:jc w:val="both"/>
      </w:pPr>
      <w:r>
        <w:rPr>
          <w:spacing w:val="-1"/>
        </w:rPr>
        <w:t>纳税人或其配偶通过商业银行贷款、公积金贷款购买中</w:t>
      </w:r>
      <w:r>
        <w:rPr>
          <w:spacing w:val="-4"/>
        </w:rPr>
        <w:t>国境内住房，适用首套住房贷款利率的，在还款期间可按照</w:t>
      </w:r>
      <w:r>
        <w:rPr>
          <w:spacing w:val="-3"/>
        </w:rPr>
        <w:t>规定金额标准，由纳税人或其配偶中的一方扣除，最长扣除</w:t>
      </w:r>
      <w:r>
        <w:rPr>
          <w:spacing w:val="-19"/>
        </w:rPr>
        <w:t>期限为</w:t>
      </w:r>
      <w:r>
        <w:rPr>
          <w:spacing w:val="-19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4"/>
        </w:rPr>
        <w:t>年。纳税人发生的住房贷款是否属于首套住房贷款，可以向贷款银行查询确定。</w:t>
      </w:r>
    </w:p>
    <w:p w:rsidR="004C5E2E" w:rsidRDefault="00BD2365">
      <w:pPr>
        <w:pStyle w:val="a3"/>
        <w:spacing w:before="7" w:line="350" w:lineRule="auto"/>
        <w:ind w:right="245" w:firstLine="640"/>
      </w:pPr>
      <w:r>
        <w:t>纳税</w:t>
      </w:r>
      <w:r>
        <w:t>人及其配偶只能享受一次首套住房贷款利息扣除，</w:t>
      </w:r>
      <w:r>
        <w:t xml:space="preserve"> </w:t>
      </w:r>
      <w:r>
        <w:t>且纳税人已经申请享受此项扣除的，不能同时享受住房租金</w:t>
      </w:r>
    </w:p>
    <w:p w:rsidR="004C5E2E" w:rsidRDefault="004C5E2E">
      <w:pPr>
        <w:spacing w:line="350" w:lineRule="auto"/>
        <w:sectPr w:rsidR="004C5E2E">
          <w:pgSz w:w="11910" w:h="16840"/>
          <w:pgMar w:top="1500" w:right="1540" w:bottom="1420" w:left="1680" w:header="966" w:footer="1233" w:gutter="0"/>
          <w:cols w:space="720"/>
        </w:sectPr>
      </w:pPr>
    </w:p>
    <w:p w:rsidR="004C5E2E" w:rsidRDefault="00BD2365">
      <w:pPr>
        <w:pStyle w:val="a3"/>
        <w:spacing w:before="97"/>
      </w:pPr>
      <w:r>
        <w:lastRenderedPageBreak/>
        <w:t>扣除。</w:t>
      </w:r>
    </w:p>
    <w:p w:rsidR="004C5E2E" w:rsidRDefault="00BD2365">
      <w:pPr>
        <w:pStyle w:val="a3"/>
        <w:spacing w:before="190" w:line="350" w:lineRule="auto"/>
        <w:ind w:right="257" w:firstLine="640"/>
        <w:jc w:val="both"/>
      </w:pPr>
      <w:r>
        <w:rPr>
          <w:spacing w:val="13"/>
          <w:w w:val="95"/>
        </w:rPr>
        <w:t>纳税人及其配偶婚前各自购买住房发生首套住房贷款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的，婚后可以选择一方的住房，由贷款人按照规定金额标准</w:t>
      </w:r>
      <w:r>
        <w:rPr>
          <w:spacing w:val="-1"/>
          <w:w w:val="95"/>
        </w:rPr>
        <w:t xml:space="preserve"> </w:t>
      </w:r>
      <w:r>
        <w:rPr>
          <w:spacing w:val="-1"/>
        </w:rPr>
        <w:t>扣</w:t>
      </w:r>
      <w:r>
        <w:rPr>
          <w:spacing w:val="5"/>
        </w:rPr>
        <w:t>除</w:t>
      </w:r>
      <w:r>
        <w:t>；</w:t>
      </w:r>
      <w:r>
        <w:rPr>
          <w:spacing w:val="5"/>
        </w:rPr>
        <w:t>或</w:t>
      </w:r>
      <w:r>
        <w:t>者</w:t>
      </w:r>
      <w:r>
        <w:rPr>
          <w:spacing w:val="5"/>
        </w:rPr>
        <w:t>由</w:t>
      </w:r>
      <w:r>
        <w:t>夫</w:t>
      </w:r>
      <w:r>
        <w:rPr>
          <w:spacing w:val="5"/>
        </w:rPr>
        <w:t>妻</w:t>
      </w:r>
      <w:r>
        <w:t>双</w:t>
      </w:r>
      <w:r>
        <w:rPr>
          <w:spacing w:val="5"/>
        </w:rPr>
        <w:t>方</w:t>
      </w:r>
      <w:r>
        <w:t>分</w:t>
      </w:r>
      <w:r>
        <w:rPr>
          <w:spacing w:val="5"/>
        </w:rPr>
        <w:t>别</w:t>
      </w:r>
      <w:r>
        <w:t>按</w:t>
      </w:r>
      <w:r>
        <w:rPr>
          <w:spacing w:val="5"/>
        </w:rPr>
        <w:t>照</w:t>
      </w:r>
      <w:r>
        <w:t>规</w:t>
      </w:r>
      <w:r>
        <w:rPr>
          <w:spacing w:val="5"/>
        </w:rPr>
        <w:t>定</w:t>
      </w:r>
      <w:r>
        <w:t>金</w:t>
      </w:r>
      <w:r>
        <w:rPr>
          <w:spacing w:val="5"/>
        </w:rPr>
        <w:t>额</w:t>
      </w:r>
      <w:r>
        <w:t>标</w:t>
      </w:r>
      <w:r>
        <w:rPr>
          <w:spacing w:val="5"/>
        </w:rPr>
        <w:t>准</w:t>
      </w:r>
      <w:r>
        <w:t>的</w:t>
      </w:r>
      <w:r>
        <w:rPr>
          <w:spacing w:val="-81"/>
        </w:rPr>
        <w:t xml:space="preserve"> </w:t>
      </w:r>
      <w:r>
        <w:rPr>
          <w:spacing w:val="6"/>
        </w:rPr>
        <w:t>50</w:t>
      </w:r>
      <w:r>
        <w:rPr>
          <w:noProof/>
          <w:spacing w:val="11"/>
          <w:w w:val="99"/>
          <w:lang w:val="en-US" w:bidi="ar-SA"/>
        </w:rPr>
        <w:drawing>
          <wp:inline distT="0" distB="0" distL="0" distR="0">
            <wp:extent cx="85090" cy="15494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对</w:t>
      </w:r>
      <w:r>
        <w:rPr>
          <w:spacing w:val="5"/>
        </w:rPr>
        <w:t>各</w:t>
      </w:r>
      <w:r>
        <w:t>自发生的住房贷款利息支出扣除。</w:t>
      </w:r>
    </w:p>
    <w:p w:rsidR="004C5E2E" w:rsidRDefault="00BD2365">
      <w:pPr>
        <w:pStyle w:val="a3"/>
        <w:spacing w:before="5"/>
        <w:ind w:left="760"/>
        <w:rPr>
          <w:rFonts w:ascii="黑体" w:eastAsia="黑体"/>
        </w:rPr>
      </w:pPr>
      <w:r>
        <w:rPr>
          <w:rFonts w:ascii="黑体" w:eastAsia="黑体" w:hint="eastAsia"/>
          <w:w w:val="95"/>
        </w:rPr>
        <w:t>四、住房租金专项附加扣除</w:t>
      </w:r>
    </w:p>
    <w:p w:rsidR="004C5E2E" w:rsidRDefault="00BD2365">
      <w:pPr>
        <w:pStyle w:val="a3"/>
        <w:spacing w:before="190" w:line="350" w:lineRule="auto"/>
        <w:ind w:right="257" w:firstLine="640"/>
        <w:jc w:val="both"/>
      </w:pPr>
      <w:r>
        <w:rPr>
          <w:spacing w:val="13"/>
          <w:w w:val="95"/>
        </w:rPr>
        <w:t>纳税人及其配偶在主要工作地均无房而发生的租金支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出，可以对应主要工作地适用的分档，按照相应金额标准由</w:t>
      </w:r>
      <w:r>
        <w:rPr>
          <w:spacing w:val="-1"/>
          <w:w w:val="95"/>
        </w:rPr>
        <w:t xml:space="preserve"> </w:t>
      </w:r>
      <w:r>
        <w:rPr>
          <w:spacing w:val="-1"/>
        </w:rPr>
        <w:t>承租住房的一方扣：</w:t>
      </w:r>
    </w:p>
    <w:p w:rsidR="004C5E2E" w:rsidRDefault="00BD2365">
      <w:pPr>
        <w:pStyle w:val="a4"/>
        <w:numPr>
          <w:ilvl w:val="0"/>
          <w:numId w:val="3"/>
        </w:numPr>
        <w:tabs>
          <w:tab w:val="left" w:pos="1006"/>
        </w:tabs>
        <w:spacing w:line="361" w:lineRule="exact"/>
        <w:rPr>
          <w:sz w:val="32"/>
        </w:rPr>
      </w:pPr>
      <w:r>
        <w:rPr>
          <w:sz w:val="32"/>
        </w:rPr>
        <w:t>直辖市、省会（首府）城市、计划单列市以及国务院</w:t>
      </w:r>
    </w:p>
    <w:p w:rsidR="004C5E2E" w:rsidRDefault="00BD2365">
      <w:pPr>
        <w:pStyle w:val="a3"/>
        <w:spacing w:before="214"/>
      </w:pPr>
      <w:r>
        <w:t>确定的其他城市，按照第一档标准扣除；</w:t>
      </w:r>
    </w:p>
    <w:p w:rsidR="004C5E2E" w:rsidRDefault="00BD2365">
      <w:pPr>
        <w:pStyle w:val="a4"/>
        <w:numPr>
          <w:ilvl w:val="0"/>
          <w:numId w:val="3"/>
        </w:numPr>
        <w:tabs>
          <w:tab w:val="left" w:pos="1006"/>
        </w:tabs>
        <w:spacing w:before="214" w:line="364" w:lineRule="auto"/>
        <w:ind w:left="120" w:right="322" w:firstLine="564"/>
        <w:rPr>
          <w:sz w:val="32"/>
        </w:rPr>
      </w:pPr>
      <w:r>
        <w:rPr>
          <w:spacing w:val="-4"/>
          <w:sz w:val="32"/>
        </w:rPr>
        <w:t>除第一项所列城市以外，市辖区户籍人口超过</w:t>
      </w:r>
      <w:r>
        <w:rPr>
          <w:spacing w:val="-4"/>
          <w:sz w:val="32"/>
        </w:rPr>
        <w:t xml:space="preserve"> </w:t>
      </w:r>
      <w:r>
        <w:rPr>
          <w:sz w:val="32"/>
        </w:rPr>
        <w:t>100</w:t>
      </w:r>
      <w:r>
        <w:rPr>
          <w:spacing w:val="-43"/>
          <w:sz w:val="32"/>
        </w:rPr>
        <w:t xml:space="preserve"> </w:t>
      </w:r>
      <w:r>
        <w:rPr>
          <w:spacing w:val="-43"/>
          <w:sz w:val="32"/>
        </w:rPr>
        <w:t>万的城市，按照第二档标准扣除；</w:t>
      </w:r>
    </w:p>
    <w:p w:rsidR="004C5E2E" w:rsidRDefault="00BD2365">
      <w:pPr>
        <w:pStyle w:val="a4"/>
        <w:numPr>
          <w:ilvl w:val="0"/>
          <w:numId w:val="3"/>
        </w:numPr>
        <w:tabs>
          <w:tab w:val="left" w:pos="1006"/>
        </w:tabs>
        <w:spacing w:before="2" w:line="364" w:lineRule="auto"/>
        <w:ind w:left="120" w:right="322" w:firstLine="564"/>
        <w:rPr>
          <w:sz w:val="32"/>
        </w:rPr>
      </w:pPr>
      <w:r>
        <w:rPr>
          <w:spacing w:val="-8"/>
          <w:sz w:val="32"/>
        </w:rPr>
        <w:t>市辖区户籍人口不超过</w:t>
      </w:r>
      <w:r>
        <w:rPr>
          <w:spacing w:val="-8"/>
          <w:sz w:val="32"/>
        </w:rPr>
        <w:t xml:space="preserve"> </w:t>
      </w:r>
      <w:r>
        <w:rPr>
          <w:sz w:val="32"/>
        </w:rPr>
        <w:t>100</w:t>
      </w:r>
      <w:r>
        <w:rPr>
          <w:spacing w:val="-43"/>
          <w:sz w:val="32"/>
        </w:rPr>
        <w:t xml:space="preserve"> </w:t>
      </w:r>
      <w:r>
        <w:rPr>
          <w:spacing w:val="-43"/>
          <w:sz w:val="32"/>
        </w:rPr>
        <w:t>万</w:t>
      </w:r>
      <w:r>
        <w:rPr>
          <w:sz w:val="32"/>
        </w:rPr>
        <w:t>（含）的城市，按照第三档标准扣除。</w:t>
      </w:r>
    </w:p>
    <w:p w:rsidR="004C5E2E" w:rsidRDefault="00BD2365">
      <w:pPr>
        <w:pStyle w:val="a3"/>
        <w:spacing w:before="54" w:line="350" w:lineRule="auto"/>
        <w:ind w:right="215" w:firstLine="640"/>
      </w:pPr>
      <w:r>
        <w:t>纳税人已经申请享受住房租金扣除的，不能同时享受住房贷款利息扣除。</w:t>
      </w:r>
    </w:p>
    <w:p w:rsidR="004C5E2E" w:rsidRDefault="00BD2365">
      <w:pPr>
        <w:pStyle w:val="a3"/>
        <w:spacing w:line="360" w:lineRule="exact"/>
        <w:ind w:left="748"/>
        <w:rPr>
          <w:rFonts w:ascii="黑体" w:eastAsia="黑体"/>
        </w:rPr>
      </w:pPr>
      <w:r>
        <w:rPr>
          <w:rFonts w:ascii="黑体" w:eastAsia="黑体" w:hint="eastAsia"/>
        </w:rPr>
        <w:t>五、赡养老人专项附加扣除</w:t>
      </w:r>
    </w:p>
    <w:p w:rsidR="004C5E2E" w:rsidRDefault="00BD2365">
      <w:pPr>
        <w:pStyle w:val="a3"/>
        <w:spacing w:before="214" w:line="364" w:lineRule="auto"/>
        <w:ind w:left="828"/>
      </w:pPr>
      <w:r>
        <w:t>纳税人赡养符合条件的老人，可以区分以下情形扣除：</w:t>
      </w:r>
      <w:r>
        <w:t xml:space="preserve"> 1</w:t>
      </w:r>
      <w:r>
        <w:rPr>
          <w:spacing w:val="-13"/>
        </w:rPr>
        <w:t>.</w:t>
      </w:r>
      <w:r>
        <w:rPr>
          <w:spacing w:val="-13"/>
        </w:rPr>
        <w:t>纳税人是独生子女，且父母中有一方年满</w:t>
      </w:r>
      <w:r>
        <w:rPr>
          <w:spacing w:val="-13"/>
        </w:rPr>
        <w:t xml:space="preserve"> </w:t>
      </w:r>
      <w:r>
        <w:t>60</w:t>
      </w:r>
      <w:r>
        <w:rPr>
          <w:spacing w:val="-18"/>
        </w:rPr>
        <w:t xml:space="preserve"> </w:t>
      </w:r>
      <w:r>
        <w:rPr>
          <w:spacing w:val="-18"/>
        </w:rPr>
        <w:t>周岁的，</w:t>
      </w:r>
    </w:p>
    <w:p w:rsidR="004C5E2E" w:rsidRDefault="00BD2365">
      <w:pPr>
        <w:pStyle w:val="a3"/>
        <w:spacing w:before="2"/>
      </w:pPr>
      <w:r>
        <w:t>纳税人可以按照规定金额标准扣除；</w:t>
      </w:r>
    </w:p>
    <w:p w:rsidR="004C5E2E" w:rsidRDefault="00BD2365">
      <w:pPr>
        <w:pStyle w:val="a4"/>
        <w:numPr>
          <w:ilvl w:val="0"/>
          <w:numId w:val="4"/>
        </w:numPr>
        <w:tabs>
          <w:tab w:val="left" w:pos="1078"/>
        </w:tabs>
        <w:spacing w:before="214"/>
        <w:ind w:hanging="330"/>
        <w:rPr>
          <w:sz w:val="32"/>
        </w:rPr>
      </w:pPr>
      <w:r>
        <w:rPr>
          <w:spacing w:val="2"/>
          <w:sz w:val="32"/>
        </w:rPr>
        <w:t>纳税人为非独生子女的，且父母中有一方年满</w:t>
      </w:r>
      <w:r>
        <w:rPr>
          <w:spacing w:val="2"/>
          <w:sz w:val="32"/>
        </w:rPr>
        <w:t xml:space="preserve"> </w:t>
      </w:r>
      <w:r>
        <w:rPr>
          <w:sz w:val="32"/>
        </w:rPr>
        <w:t>60</w:t>
      </w:r>
      <w:r>
        <w:rPr>
          <w:spacing w:val="-39"/>
          <w:sz w:val="32"/>
        </w:rPr>
        <w:t xml:space="preserve"> </w:t>
      </w:r>
      <w:r>
        <w:rPr>
          <w:spacing w:val="-39"/>
          <w:sz w:val="32"/>
        </w:rPr>
        <w:t>周</w:t>
      </w:r>
    </w:p>
    <w:p w:rsidR="004C5E2E" w:rsidRDefault="004C5E2E">
      <w:pPr>
        <w:rPr>
          <w:sz w:val="32"/>
        </w:rPr>
        <w:sectPr w:rsidR="004C5E2E">
          <w:pgSz w:w="11910" w:h="16840"/>
          <w:pgMar w:top="1500" w:right="1540" w:bottom="1420" w:left="1680" w:header="966" w:footer="1233" w:gutter="0"/>
          <w:cols w:space="720"/>
        </w:sectPr>
      </w:pPr>
    </w:p>
    <w:p w:rsidR="004C5E2E" w:rsidRDefault="00BD2365">
      <w:pPr>
        <w:pStyle w:val="a3"/>
        <w:spacing w:before="44" w:line="367" w:lineRule="auto"/>
        <w:ind w:right="257"/>
        <w:jc w:val="both"/>
      </w:pPr>
      <w:r>
        <w:rPr>
          <w:spacing w:val="11"/>
          <w:w w:val="95"/>
        </w:rPr>
        <w:lastRenderedPageBreak/>
        <w:t>岁的，纳税人可以与其兄弟姐妹按照规定金额标准分摊扣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除。具体分摊方式包括兄弟姐妹按人数均摊、兄弟姐妹约定</w:t>
      </w:r>
      <w:r>
        <w:rPr>
          <w:spacing w:val="-1"/>
          <w:w w:val="95"/>
        </w:rPr>
        <w:t xml:space="preserve"> </w:t>
      </w:r>
      <w:r>
        <w:rPr>
          <w:spacing w:val="11"/>
          <w:w w:val="95"/>
        </w:rPr>
        <w:t>分摊以及由其父母指定分摊。在约定分摊和指定分摊方式</w:t>
      </w:r>
      <w:r>
        <w:rPr>
          <w:spacing w:val="11"/>
          <w:w w:val="95"/>
        </w:rPr>
        <w:t xml:space="preserve"> </w:t>
      </w:r>
      <w:r>
        <w:rPr>
          <w:spacing w:val="11"/>
        </w:rPr>
        <w:t>下，每个纳税人的扣除金额不能超过规定扣除标准的</w:t>
      </w:r>
      <w:r>
        <w:rPr>
          <w:spacing w:val="-88"/>
        </w:rPr>
        <w:t xml:space="preserve"> </w:t>
      </w:r>
      <w:r>
        <w:rPr>
          <w:spacing w:val="6"/>
        </w:rPr>
        <w:t>50</w:t>
      </w:r>
      <w:r>
        <w:rPr>
          <w:noProof/>
          <w:spacing w:val="11"/>
          <w:w w:val="99"/>
          <w:lang w:val="en-US" w:bidi="ar-SA"/>
        </w:rPr>
        <w:drawing>
          <wp:inline distT="0" distB="0" distL="0" distR="0">
            <wp:extent cx="85090" cy="15494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</w:t>
      </w:r>
    </w:p>
    <w:p w:rsidR="004C5E2E" w:rsidRDefault="00BD2365">
      <w:pPr>
        <w:pStyle w:val="a4"/>
        <w:numPr>
          <w:ilvl w:val="0"/>
          <w:numId w:val="4"/>
        </w:numPr>
        <w:tabs>
          <w:tab w:val="left" w:pos="1083"/>
        </w:tabs>
        <w:spacing w:line="397" w:lineRule="exact"/>
        <w:ind w:left="1082" w:hanging="323"/>
        <w:jc w:val="both"/>
        <w:rPr>
          <w:sz w:val="32"/>
        </w:rPr>
      </w:pPr>
      <w:r>
        <w:rPr>
          <w:spacing w:val="-11"/>
          <w:sz w:val="32"/>
        </w:rPr>
        <w:t>被赡养老人年满</w:t>
      </w:r>
      <w:r>
        <w:rPr>
          <w:spacing w:val="-11"/>
          <w:sz w:val="32"/>
        </w:rPr>
        <w:t xml:space="preserve"> </w:t>
      </w:r>
      <w:r>
        <w:rPr>
          <w:sz w:val="32"/>
        </w:rPr>
        <w:t>60</w:t>
      </w:r>
      <w:r>
        <w:rPr>
          <w:spacing w:val="-10"/>
          <w:sz w:val="32"/>
        </w:rPr>
        <w:t xml:space="preserve"> </w:t>
      </w:r>
      <w:r>
        <w:rPr>
          <w:spacing w:val="-10"/>
          <w:sz w:val="32"/>
        </w:rPr>
        <w:t>岁，且其子女均已去世的，可以</w:t>
      </w:r>
    </w:p>
    <w:p w:rsidR="004C5E2E" w:rsidRDefault="00BD2365">
      <w:pPr>
        <w:pStyle w:val="a3"/>
        <w:spacing w:before="214"/>
      </w:pPr>
      <w:r>
        <w:t>由孙子女、外孙子女按照上述规定扣除。</w:t>
      </w:r>
    </w:p>
    <w:p w:rsidR="004C5E2E" w:rsidRDefault="00BD2365">
      <w:pPr>
        <w:pStyle w:val="a3"/>
        <w:spacing w:before="214"/>
        <w:ind w:left="760"/>
        <w:rPr>
          <w:rFonts w:ascii="黑体" w:eastAsia="黑体"/>
        </w:rPr>
      </w:pPr>
      <w:r>
        <w:rPr>
          <w:rFonts w:ascii="黑体" w:eastAsia="黑体" w:hint="eastAsia"/>
        </w:rPr>
        <w:t>六、大病医疗专项附加扣除</w:t>
      </w:r>
    </w:p>
    <w:p w:rsidR="004C5E2E" w:rsidRDefault="00BD2365">
      <w:pPr>
        <w:pStyle w:val="a3"/>
        <w:spacing w:before="214"/>
        <w:ind w:left="811"/>
        <w:jc w:val="both"/>
      </w:pPr>
      <w:r>
        <w:t>纳税人在</w:t>
      </w:r>
      <w:r>
        <w:t xml:space="preserve"> 2019 </w:t>
      </w:r>
      <w:r>
        <w:t>年度发生的符合条件的医疗支出，可以</w:t>
      </w:r>
    </w:p>
    <w:p w:rsidR="004C5E2E" w:rsidRDefault="00BD2365">
      <w:pPr>
        <w:pStyle w:val="a3"/>
        <w:spacing w:before="214" w:line="364" w:lineRule="auto"/>
        <w:ind w:right="257"/>
        <w:jc w:val="both"/>
      </w:pPr>
      <w:r>
        <w:rPr>
          <w:spacing w:val="-43"/>
        </w:rPr>
        <w:t>在</w:t>
      </w:r>
      <w:r>
        <w:rPr>
          <w:spacing w:val="-4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rPr>
          <w:spacing w:val="-4"/>
        </w:rPr>
        <w:t>年通过汇算清缴享受扣除。具体扣除标准和范围将在《个人所得税专项附加扣除暂行办法》中明确。</w:t>
      </w:r>
    </w:p>
    <w:p w:rsidR="004C5E2E" w:rsidRDefault="004C5E2E">
      <w:pPr>
        <w:pStyle w:val="a3"/>
        <w:ind w:left="0"/>
        <w:rPr>
          <w:sz w:val="20"/>
        </w:rPr>
      </w:pPr>
    </w:p>
    <w:p w:rsidR="004C5E2E" w:rsidRDefault="004C5E2E">
      <w:pPr>
        <w:pStyle w:val="a3"/>
        <w:ind w:left="0"/>
        <w:rPr>
          <w:sz w:val="20"/>
        </w:rPr>
      </w:pPr>
    </w:p>
    <w:p w:rsidR="004C5E2E" w:rsidRDefault="004C5E2E">
      <w:pPr>
        <w:pStyle w:val="a3"/>
        <w:ind w:left="0"/>
        <w:rPr>
          <w:sz w:val="20"/>
        </w:rPr>
      </w:pPr>
    </w:p>
    <w:p w:rsidR="004C5E2E" w:rsidRDefault="004C5E2E">
      <w:pPr>
        <w:pStyle w:val="a3"/>
        <w:spacing w:before="6"/>
        <w:ind w:left="0"/>
        <w:rPr>
          <w:sz w:val="13"/>
        </w:rPr>
      </w:pPr>
    </w:p>
    <w:sectPr w:rsidR="004C5E2E">
      <w:pgSz w:w="11910" w:h="16840"/>
      <w:pgMar w:top="1500" w:right="1540" w:bottom="1420" w:left="1680" w:header="966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65" w:rsidRDefault="00BD2365">
      <w:r>
        <w:separator/>
      </w:r>
    </w:p>
  </w:endnote>
  <w:endnote w:type="continuationSeparator" w:id="0">
    <w:p w:rsidR="00BD2365" w:rsidRDefault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2E" w:rsidRDefault="00BD2365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31264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9768840</wp:posOffset>
              </wp:positionV>
              <wp:extent cx="107950" cy="1524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C5E2E" w:rsidRDefault="00BD2365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445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303pt;margin-top:769.2pt;width:8.5pt;height:12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" filled="f" stroked="f">
              <v:textbox inset="0,0,0,0">
                <w:txbxContent>
                  <w:p w:rsidR="004C5E2E" w:rsidRDefault="00BD2365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445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65" w:rsidRDefault="00BD2365">
      <w:r>
        <w:separator/>
      </w:r>
    </w:p>
  </w:footnote>
  <w:footnote w:type="continuationSeparator" w:id="0">
    <w:p w:rsidR="00BD2365" w:rsidRDefault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2E" w:rsidRDefault="00BD2365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613410</wp:posOffset>
              </wp:positionV>
              <wp:extent cx="471170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C5E2E" w:rsidRDefault="00BD2365">
                          <w:pPr>
                            <w:spacing w:line="22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您在办理时如有疑问，可拨打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12366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纳税服务热线咨询，也可向当地税务机关办税服务厅问询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35.3pt;margin-top:48.3pt;width:371pt;height:11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" filled="f" stroked="f">
              <v:textbox inset="0,0,0,0">
                <w:txbxContent>
                  <w:p w:rsidR="004C5E2E" w:rsidRDefault="00BD2365">
                    <w:pPr>
                      <w:spacing w:line="22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您在办理时如有疑问，可拨打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12366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7"/>
                        <w:sz w:val="18"/>
                      </w:rPr>
                      <w:t>纳税服务热线咨询，也可向当地税务机关办税服务厅问询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2"/>
      <w:numFmt w:val="decimal"/>
      <w:lvlText w:val="%1."/>
      <w:lvlJc w:val="left"/>
      <w:pPr>
        <w:ind w:left="1077" w:hanging="329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40" w:hanging="3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01" w:hanging="3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61" w:hanging="3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2" w:hanging="3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83" w:hanging="3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3" w:hanging="3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04" w:hanging="3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4" w:hanging="329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76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33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9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6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0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59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16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72" w:hanging="322"/>
      </w:pPr>
      <w:rPr>
        <w:rFonts w:hint="default"/>
        <w:lang w:val="zh-CN" w:eastAsia="zh-CN" w:bidi="zh-CN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76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33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9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6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0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59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16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72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05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76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3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0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7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4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1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8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8" w:hanging="32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2E"/>
    <w:rsid w:val="004C5E2E"/>
    <w:rsid w:val="00AA7445"/>
    <w:rsid w:val="00BD2365"/>
    <w:rsid w:val="00CC19A3"/>
    <w:rsid w:val="415E47A6"/>
    <w:rsid w:val="4C9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928BD4-FCC9-43D4-9013-FC5EE98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20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个人所得税专项附加扣除模拟运行政策条件</dc:title>
  <dc:creator>张海川</dc:creator>
  <cp:lastModifiedBy>NIni</cp:lastModifiedBy>
  <cp:revision>2</cp:revision>
  <dcterms:created xsi:type="dcterms:W3CDTF">2018-12-28T02:57:00Z</dcterms:created>
  <dcterms:modified xsi:type="dcterms:W3CDTF">2018-12-28T02:57:00Z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2018-12-25T00:00:00Z</vt:filetime>
  </property>
  <property fmtid="{D5CDD505-2E9C-101B-9397-08002B2CF9AE}" pid="5" name="KSOProductBuildVer">
    <vt:lpwstr>2052-10.1.0.7697</vt:lpwstr>
  </property>
</Properties>
</file>